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1931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енсионного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Ханты – Мансийскому автономному округу – Югре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Джабировой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Жейран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ой дополнительной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194-</w:t>
      </w:r>
      <w:r>
        <w:rPr>
          <w:rFonts w:ascii="Times New Roman" w:eastAsia="Times New Roman" w:hAnsi="Times New Roman" w:cs="Times New Roman"/>
          <w:sz w:val="28"/>
          <w:szCs w:val="28"/>
        </w:rPr>
        <w:t>199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 – Мансийскому автономному округу – Югре к </w:t>
      </w:r>
      <w:r>
        <w:rPr>
          <w:rFonts w:ascii="Times New Roman" w:eastAsia="Times New Roman" w:hAnsi="Times New Roman" w:cs="Times New Roman"/>
          <w:sz w:val="28"/>
          <w:szCs w:val="28"/>
        </w:rPr>
        <w:t>Джабировой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Жейран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незаконно полученной дополнительной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Джабировой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Жейран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 – 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8601002078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в виде н</w:t>
      </w:r>
      <w:r>
        <w:rPr>
          <w:rFonts w:ascii="Times New Roman" w:eastAsia="Times New Roman" w:hAnsi="Times New Roman" w:cs="Times New Roman"/>
          <w:sz w:val="28"/>
          <w:szCs w:val="28"/>
        </w:rPr>
        <w:t>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9896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Джабировой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Жейран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бюджета города Нефтеюганска ХМАО – Югры государственную пошлину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 руб.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по истечении срока подачи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17rplc-21"/>
          <w:rFonts w:ascii="Times New Roman" w:eastAsia="Times New Roman" w:hAnsi="Times New Roman" w:cs="Times New Roman"/>
          <w:sz w:val="20"/>
          <w:szCs w:val="20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ExternalSystemDefinedgrp-15rplc-10">
    <w:name w:val="cat-ExternalSystemDefined grp-15 rplc-10"/>
    <w:basedOn w:val="DefaultParagraphFont"/>
  </w:style>
  <w:style w:type="character" w:customStyle="1" w:styleId="cat-ExternalSystemDefinedgrp-14rplc-11">
    <w:name w:val="cat-ExternalSystemDefined grp-14 rplc-11"/>
    <w:basedOn w:val="DefaultParagraphFont"/>
  </w:style>
  <w:style w:type="character" w:customStyle="1" w:styleId="cat-UserDefinedgrp-16rplc-18">
    <w:name w:val="cat-UserDefined grp-16 rplc-18"/>
    <w:basedOn w:val="DefaultParagraphFont"/>
  </w:style>
  <w:style w:type="character" w:customStyle="1" w:styleId="cat-UserDefinedgrp-17rplc-21">
    <w:name w:val="cat-UserDefined grp-17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